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8" w:rsidRDefault="005213F8">
      <w:pPr>
        <w:autoSpaceDE w:val="0"/>
        <w:autoSpaceDN w:val="0"/>
        <w:spacing w:after="78" w:line="220" w:lineRule="exact"/>
      </w:pPr>
    </w:p>
    <w:p w:rsidR="005213F8" w:rsidRPr="0040732F" w:rsidRDefault="00CD46A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213F8" w:rsidRPr="0040732F" w:rsidRDefault="00CD46AF">
      <w:pPr>
        <w:autoSpaceDE w:val="0"/>
        <w:autoSpaceDN w:val="0"/>
        <w:spacing w:before="670" w:after="0" w:line="230" w:lineRule="auto"/>
        <w:ind w:left="46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образования, науки и молодежной политики Воронежской области</w:t>
      </w:r>
    </w:p>
    <w:p w:rsidR="005213F8" w:rsidRPr="0040732F" w:rsidRDefault="00CD46AF">
      <w:pPr>
        <w:autoSpaceDE w:val="0"/>
        <w:autoSpaceDN w:val="0"/>
        <w:spacing w:before="670" w:after="0" w:line="230" w:lineRule="auto"/>
        <w:ind w:left="151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Подгоренского муниципального района</w:t>
      </w:r>
    </w:p>
    <w:p w:rsidR="005213F8" w:rsidRPr="0040732F" w:rsidRDefault="00CD46AF">
      <w:pPr>
        <w:autoSpaceDE w:val="0"/>
        <w:autoSpaceDN w:val="0"/>
        <w:spacing w:before="670" w:after="1436" w:line="230" w:lineRule="auto"/>
        <w:ind w:right="3374"/>
        <w:jc w:val="right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Подгоренская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№1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8" w:right="876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5213F8" w:rsidRPr="0040732F" w:rsidRDefault="00CD46AF">
      <w:pPr>
        <w:autoSpaceDE w:val="0"/>
        <w:autoSpaceDN w:val="0"/>
        <w:spacing w:after="0" w:line="245" w:lineRule="auto"/>
        <w:ind w:left="2816" w:right="86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м/</w:t>
      </w:r>
      <w:proofErr w:type="gramStart"/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</w:t>
      </w:r>
      <w:proofErr w:type="gramEnd"/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учителей нач. классов</w:t>
      </w:r>
    </w:p>
    <w:p w:rsidR="005213F8" w:rsidRPr="0040732F" w:rsidRDefault="00CD46AF">
      <w:pPr>
        <w:autoSpaceDE w:val="0"/>
        <w:autoSpaceDN w:val="0"/>
        <w:spacing w:before="386" w:after="0" w:line="324" w:lineRule="auto"/>
        <w:ind w:left="2816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Руководитель </w:t>
      </w:r>
      <w:proofErr w:type="gramStart"/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</w:t>
      </w:r>
      <w:proofErr w:type="gramEnd"/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/о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 Ермакова Г.Н.</w:t>
      </w:r>
    </w:p>
    <w:p w:rsidR="005213F8" w:rsidRPr="0040732F" w:rsidRDefault="00CD46AF">
      <w:pPr>
        <w:autoSpaceDE w:val="0"/>
        <w:autoSpaceDN w:val="0"/>
        <w:spacing w:before="182" w:after="0" w:line="324" w:lineRule="auto"/>
        <w:ind w:left="2816" w:right="144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"14." 06  2022 г.</w:t>
      </w:r>
    </w:p>
    <w:p w:rsidR="005213F8" w:rsidRPr="0040732F" w:rsidRDefault="005213F8">
      <w:pPr>
        <w:rPr>
          <w:lang w:val="ru-RU"/>
        </w:rPr>
        <w:sectPr w:rsidR="005213F8" w:rsidRPr="0040732F">
          <w:type w:val="continuous"/>
          <w:pgSz w:w="11900" w:h="16840"/>
          <w:pgMar w:top="298" w:right="876" w:bottom="1440" w:left="1440" w:header="720" w:footer="720" w:gutter="0"/>
          <w:cols w:num="2" w:space="720" w:equalWidth="0">
            <w:col w:w="5938" w:space="0"/>
            <w:col w:w="3646" w:space="0"/>
          </w:cols>
          <w:docGrid w:linePitch="360"/>
        </w:sectPr>
      </w:pPr>
    </w:p>
    <w:p w:rsidR="005213F8" w:rsidRPr="0040732F" w:rsidRDefault="00CD46AF">
      <w:pPr>
        <w:autoSpaceDE w:val="0"/>
        <w:autoSpaceDN w:val="0"/>
        <w:spacing w:after="0" w:line="286" w:lineRule="auto"/>
        <w:ind w:left="394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______________Гриценко Т.С.</w:t>
      </w:r>
    </w:p>
    <w:p w:rsidR="005213F8" w:rsidRPr="0040732F" w:rsidRDefault="00CD46AF">
      <w:pPr>
        <w:autoSpaceDE w:val="0"/>
        <w:autoSpaceDN w:val="0"/>
        <w:spacing w:before="182" w:after="1650" w:line="324" w:lineRule="auto"/>
        <w:ind w:left="394" w:right="158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№988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"15." 06 2022 г.</w:t>
      </w:r>
    </w:p>
    <w:p w:rsidR="005213F8" w:rsidRPr="0040732F" w:rsidRDefault="005213F8">
      <w:pPr>
        <w:rPr>
          <w:lang w:val="ru-RU"/>
        </w:rPr>
        <w:sectPr w:rsidR="005213F8" w:rsidRPr="0040732F">
          <w:type w:val="nextColumn"/>
          <w:pgSz w:w="11900" w:h="16840"/>
          <w:pgMar w:top="298" w:right="876" w:bottom="1440" w:left="1440" w:header="720" w:footer="720" w:gutter="0"/>
          <w:cols w:num="2" w:space="720" w:equalWidth="0">
            <w:col w:w="5938" w:space="0"/>
            <w:col w:w="3646" w:space="0"/>
          </w:cols>
          <w:docGrid w:linePitch="360"/>
        </w:sectPr>
      </w:pPr>
    </w:p>
    <w:p w:rsidR="005213F8" w:rsidRPr="0040732F" w:rsidRDefault="00CD46AF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1571313)</w:t>
      </w:r>
    </w:p>
    <w:p w:rsidR="005213F8" w:rsidRPr="0040732F" w:rsidRDefault="00CD46AF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5213F8" w:rsidRPr="0040732F" w:rsidRDefault="00CD46AF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3 класса начального общего образования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213F8" w:rsidRPr="0040732F" w:rsidRDefault="00CD46AF">
      <w:pPr>
        <w:autoSpaceDE w:val="0"/>
        <w:autoSpaceDN w:val="0"/>
        <w:spacing w:before="2112" w:after="0" w:line="262" w:lineRule="auto"/>
        <w:ind w:left="6740" w:hanging="220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Составитель: Павленко Антонина Владимировна учитель начальных классов</w:t>
      </w:r>
    </w:p>
    <w:p w:rsidR="005213F8" w:rsidRPr="0040732F" w:rsidRDefault="005213F8">
      <w:pPr>
        <w:rPr>
          <w:lang w:val="ru-RU"/>
        </w:rPr>
        <w:sectPr w:rsidR="005213F8" w:rsidRPr="0040732F">
          <w:type w:val="continuous"/>
          <w:pgSz w:w="11900" w:h="16840"/>
          <w:pgMar w:top="298" w:right="876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228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30" w:lineRule="auto"/>
        <w:ind w:right="3252"/>
        <w:jc w:val="right"/>
        <w:rPr>
          <w:lang w:val="ru-RU"/>
        </w:rPr>
      </w:pP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пгт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Подгоренский 2021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78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213F8" w:rsidRPr="0040732F" w:rsidRDefault="00CD46AF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5213F8" w:rsidRPr="0040732F" w:rsidRDefault="00CD46A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5213F8" w:rsidRPr="0040732F" w:rsidRDefault="00CD46AF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3 классе завершается перечнем универсальных учебных действий 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третий год обучения в начальной школе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5213F8" w:rsidRPr="0040732F" w:rsidRDefault="00CD46A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5213F8" w:rsidRPr="0040732F" w:rsidRDefault="00CD46A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213F8" w:rsidRPr="0040732F" w:rsidRDefault="00CD46AF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5213F8" w:rsidRPr="0040732F" w:rsidRDefault="00CD46AF">
      <w:pPr>
        <w:autoSpaceDE w:val="0"/>
        <w:autoSpaceDN w:val="0"/>
        <w:spacing w:before="190" w:after="0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5213F8" w:rsidRPr="0040732F" w:rsidRDefault="00CD46A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5213F8" w:rsidRPr="0040732F" w:rsidRDefault="00CD46A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66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5213F8" w:rsidRPr="0040732F" w:rsidRDefault="00CD46AF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5213F8" w:rsidRPr="0040732F" w:rsidRDefault="00CD46A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5213F8" w:rsidRPr="0040732F" w:rsidRDefault="00CD46AF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78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40732F">
        <w:rPr>
          <w:lang w:val="ru-RU"/>
        </w:rPr>
        <w:br/>
      </w:r>
      <w:r w:rsidRPr="0040732F">
        <w:rPr>
          <w:lang w:val="ru-RU"/>
        </w:rPr>
        <w:tab/>
      </w: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213F8" w:rsidRPr="0040732F" w:rsidRDefault="00CD46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5213F8" w:rsidRPr="0040732F" w:rsidRDefault="00CD46AF">
      <w:pPr>
        <w:autoSpaceDE w:val="0"/>
        <w:autoSpaceDN w:val="0"/>
        <w:spacing w:before="70"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40732F">
        <w:rPr>
          <w:lang w:val="ru-RU"/>
        </w:rPr>
        <w:br/>
      </w: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5213F8" w:rsidRPr="0040732F" w:rsidRDefault="00CD46AF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5213F8" w:rsidRPr="0040732F" w:rsidRDefault="00CD46A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5213F8" w:rsidRPr="0040732F" w:rsidRDefault="00CD46AF">
      <w:pPr>
        <w:autoSpaceDE w:val="0"/>
        <w:autoSpaceDN w:val="0"/>
        <w:spacing w:before="70" w:after="0"/>
        <w:ind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5213F8" w:rsidRPr="0040732F" w:rsidRDefault="00CD46A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5213F8" w:rsidRPr="0040732F" w:rsidRDefault="00CD46AF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5213F8" w:rsidRPr="0040732F" w:rsidRDefault="00CD46A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213F8" w:rsidRPr="0040732F" w:rsidRDefault="00CD46AF">
      <w:pPr>
        <w:autoSpaceDE w:val="0"/>
        <w:autoSpaceDN w:val="0"/>
        <w:spacing w:before="70" w:after="0"/>
        <w:ind w:firstLine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5213F8" w:rsidRPr="0040732F" w:rsidRDefault="00CD46A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— часть природы. Общее представление о строении тела человека. 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отдельных органов и систем органов человека. Измерение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66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температуры тела человека, частоты пульса.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40732F">
        <w:rPr>
          <w:lang w:val="ru-RU"/>
        </w:rPr>
        <w:br/>
      </w: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5213F8" w:rsidRPr="0040732F" w:rsidRDefault="00CD46A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5213F8" w:rsidRPr="0040732F" w:rsidRDefault="00CD46AF">
      <w:pPr>
        <w:autoSpaceDE w:val="0"/>
        <w:autoSpaceDN w:val="0"/>
        <w:spacing w:before="70" w:after="0" w:line="281" w:lineRule="auto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:rsidR="005213F8" w:rsidRPr="0040732F" w:rsidRDefault="00CD46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5213F8" w:rsidRPr="0040732F" w:rsidRDefault="00CD46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5213F8" w:rsidRPr="0040732F" w:rsidRDefault="00CD46A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5213F8" w:rsidRPr="0040732F" w:rsidRDefault="00CD46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5213F8" w:rsidRPr="0040732F" w:rsidRDefault="00CD46AF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5213F8" w:rsidRPr="0040732F" w:rsidRDefault="00CD46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5213F8" w:rsidRPr="0040732F" w:rsidRDefault="00CD46A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5213F8" w:rsidRPr="0040732F" w:rsidRDefault="00CD46AF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213F8" w:rsidRPr="0040732F" w:rsidRDefault="00CD46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</w:t>
      </w:r>
      <w:proofErr w:type="gramEnd"/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86" w:right="682" w:bottom="31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72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движения, дорожные ловушки, опасные ситуации, предвидение).</w:t>
      </w:r>
    </w:p>
    <w:p w:rsidR="005213F8" w:rsidRPr="0040732F" w:rsidRDefault="00CD46AF">
      <w:pPr>
        <w:autoSpaceDE w:val="0"/>
        <w:autoSpaceDN w:val="0"/>
        <w:spacing w:before="238" w:after="0" w:line="343" w:lineRule="auto"/>
        <w:ind w:left="240" w:right="432"/>
        <w:rPr>
          <w:lang w:val="ru-RU"/>
        </w:rPr>
      </w:pP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  <w:proofErr w:type="gramEnd"/>
    </w:p>
    <w:p w:rsidR="005213F8" w:rsidRPr="0040732F" w:rsidRDefault="00CD46AF">
      <w:pPr>
        <w:autoSpaceDE w:val="0"/>
        <w:autoSpaceDN w:val="0"/>
        <w:spacing w:before="180" w:after="0" w:line="326" w:lineRule="auto"/>
        <w:ind w:left="240" w:hanging="240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шаги по решению учебной задачи, контролировать свои действия (при небольшой помощи учителя);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5213F8" w:rsidRPr="0040732F" w:rsidRDefault="00CD46AF">
      <w:pPr>
        <w:autoSpaceDE w:val="0"/>
        <w:autoSpaceDN w:val="0"/>
        <w:spacing w:before="178" w:after="0" w:line="341" w:lineRule="auto"/>
        <w:ind w:left="240" w:hanging="240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2" w:right="838" w:bottom="1440" w:left="846" w:header="720" w:footer="720" w:gutter="0"/>
          <w:cols w:space="720" w:equalWidth="0">
            <w:col w:w="10216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78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3 классе направлено на достижение 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213F8" w:rsidRPr="0040732F" w:rsidRDefault="00CD46AF">
      <w:pPr>
        <w:autoSpaceDE w:val="0"/>
        <w:autoSpaceDN w:val="0"/>
        <w:spacing w:before="226"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213F8" w:rsidRPr="0040732F" w:rsidRDefault="00CD46A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40732F">
        <w:rPr>
          <w:lang w:val="ru-RU"/>
        </w:rPr>
        <w:br/>
      </w:r>
      <w:r w:rsidRPr="0040732F">
        <w:rPr>
          <w:lang w:val="ru-RU"/>
        </w:rPr>
        <w:tab/>
      </w: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5213F8" w:rsidRPr="0040732F" w:rsidRDefault="00CD46AF">
      <w:pPr>
        <w:autoSpaceDE w:val="0"/>
        <w:autoSpaceDN w:val="0"/>
        <w:spacing w:before="180" w:after="0" w:line="262" w:lineRule="auto"/>
        <w:ind w:left="420" w:right="86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213F8" w:rsidRPr="0040732F" w:rsidRDefault="00CD46A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5213F8" w:rsidRPr="0040732F" w:rsidRDefault="00CD46A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213F8" w:rsidRPr="0040732F" w:rsidRDefault="00CD46A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213F8" w:rsidRPr="0040732F" w:rsidRDefault="00CD46A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5213F8" w:rsidRPr="0040732F" w:rsidRDefault="00CD46A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213F8" w:rsidRPr="0040732F" w:rsidRDefault="00CD46A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78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5213F8" w:rsidRPr="0040732F" w:rsidRDefault="00CD46A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213F8" w:rsidRPr="0040732F" w:rsidRDefault="00CD46A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5213F8" w:rsidRPr="0040732F" w:rsidRDefault="00CD46AF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213F8" w:rsidRPr="0040732F" w:rsidRDefault="00CD46AF">
      <w:pPr>
        <w:autoSpaceDE w:val="0"/>
        <w:autoSpaceDN w:val="0"/>
        <w:spacing w:before="286"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213F8" w:rsidRPr="0040732F" w:rsidRDefault="00CD46AF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213F8" w:rsidRPr="0040732F" w:rsidRDefault="00CD46A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5213F8" w:rsidRPr="0040732F" w:rsidRDefault="00CD46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5213F8" w:rsidRPr="0040732F" w:rsidRDefault="00CD46A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5213F8" w:rsidRPr="0040732F" w:rsidRDefault="00CD46A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5213F8" w:rsidRPr="0040732F" w:rsidRDefault="00CD46A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66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5213F8" w:rsidRPr="0040732F" w:rsidRDefault="00CD46AF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5213F8" w:rsidRPr="0040732F" w:rsidRDefault="00CD46AF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213F8" w:rsidRPr="0040732F" w:rsidRDefault="00CD46AF">
      <w:pPr>
        <w:autoSpaceDE w:val="0"/>
        <w:autoSpaceDN w:val="0"/>
        <w:spacing w:before="178"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5213F8" w:rsidRPr="0040732F" w:rsidRDefault="00CD46AF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213F8" w:rsidRPr="0040732F" w:rsidRDefault="00CD46AF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213F8" w:rsidRPr="0040732F" w:rsidRDefault="00CD46A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78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5213F8" w:rsidRPr="0040732F" w:rsidRDefault="00CD46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5213F8" w:rsidRPr="0040732F" w:rsidRDefault="00CD46A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5213F8" w:rsidRPr="0040732F" w:rsidRDefault="00CD46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213F8" w:rsidRPr="0040732F" w:rsidRDefault="00CD46A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213F8" w:rsidRPr="0040732F" w:rsidRDefault="00CD46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5213F8" w:rsidRPr="0040732F" w:rsidRDefault="00CD46A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5213F8" w:rsidRPr="0040732F" w:rsidRDefault="00CD46A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5213F8" w:rsidRPr="0040732F" w:rsidRDefault="00CD46AF">
      <w:pPr>
        <w:autoSpaceDE w:val="0"/>
        <w:autoSpaceDN w:val="0"/>
        <w:spacing w:before="288" w:after="0" w:line="230" w:lineRule="auto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213F8" w:rsidRPr="0040732F" w:rsidRDefault="00CD46A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5213F8" w:rsidRPr="0040732F" w:rsidRDefault="00CD46A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213F8" w:rsidRPr="0040732F" w:rsidRDefault="00CD46A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213F8" w:rsidRPr="0040732F" w:rsidRDefault="00CD46AF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213F8" w:rsidRPr="0040732F" w:rsidRDefault="00CD46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108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343" w:lineRule="auto"/>
        <w:rPr>
          <w:lang w:val="ru-RU"/>
        </w:rPr>
      </w:pP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объекты живой и неживой природы, проводить простейшую классификацию;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64" w:line="220" w:lineRule="exact"/>
        <w:rPr>
          <w:lang w:val="ru-RU"/>
        </w:rPr>
      </w:pPr>
    </w:p>
    <w:p w:rsidR="005213F8" w:rsidRDefault="00CD46A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48"/>
        <w:gridCol w:w="528"/>
        <w:gridCol w:w="1104"/>
        <w:gridCol w:w="1140"/>
        <w:gridCol w:w="864"/>
        <w:gridCol w:w="4132"/>
        <w:gridCol w:w="1236"/>
        <w:gridCol w:w="1382"/>
      </w:tblGrid>
      <w:tr w:rsidR="005213F8" w:rsidRPr="0040732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№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Дата 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(цифровые) 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213F8" w:rsidRPr="0040732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</w:tr>
      <w:tr w:rsidR="005213F8" w:rsidRPr="004073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Раздел 1.</w:t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5213F8" w:rsidRPr="0040732F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4" w:after="0" w:line="250" w:lineRule="auto"/>
              <w:ind w:left="72" w:right="98"/>
              <w:jc w:val="both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 на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такое общество»;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4" w:after="0" w:line="252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4" w:after="0" w:line="233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13.09.2022 16.09.2022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по теме «Уникальные памятники культуры России»;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Города Золотого кольца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17.04.2023 24.04.2023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Моделирование маршрута по Золотому кольцу с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использованием фотографий достопримечательностей, сувениров и т.д.;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Составление сообщения о городах Золотого кольца России с использованием дополнительных источников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информации (дифференцированное задание);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Повторение. Государственная символика.;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1.7.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1.8.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40732F">
              <w:rPr>
                <w:rFonts w:asciiTheme="majorHAnsi" w:eastAsia="Times New Roman" w:hAnsiTheme="majorHAnsi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40732F">
              <w:rPr>
                <w:rFonts w:asciiTheme="majorHAnsi" w:eastAsia="Times New Roman" w:hAnsiTheme="majorHAnsi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Учебный диалог по теме «Для чего создаётся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семья»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Почему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семью называют коллективом»;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Работа в группах: коллективный ответ на вопрос «Какие бывают семьи?»;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1.9.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Работа в группах: коллективный ответ на 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вопрос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«Какие бывают семьи?»;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EA45BC" w:rsidRDefault="00EA45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2</w:t>
            </w:r>
          </w:p>
        </w:tc>
      </w:tr>
      <w:tr w:rsidR="005213F8" w:rsidRPr="0040732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Рассказ учителя: «Что такое семейный бюджет»;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Беседа по теме «Доходы и расходы семьи»;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Практическая работа по теме «Моделирование семейного бюджета» (дифференцированное задание);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5213F8" w:rsidRPr="0040732F" w:rsidRDefault="005213F8">
      <w:pPr>
        <w:autoSpaceDE w:val="0"/>
        <w:autoSpaceDN w:val="0"/>
        <w:spacing w:after="0" w:line="14" w:lineRule="exact"/>
        <w:rPr>
          <w:rFonts w:asciiTheme="majorHAnsi" w:hAnsiTheme="majorHAnsi"/>
        </w:rPr>
      </w:pPr>
    </w:p>
    <w:p w:rsidR="005213F8" w:rsidRDefault="005213F8">
      <w:pPr>
        <w:sectPr w:rsidR="005213F8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13F8" w:rsidRDefault="005213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48"/>
        <w:gridCol w:w="528"/>
        <w:gridCol w:w="1104"/>
        <w:gridCol w:w="1140"/>
        <w:gridCol w:w="864"/>
        <w:gridCol w:w="4132"/>
        <w:gridCol w:w="1236"/>
        <w:gridCol w:w="1382"/>
      </w:tblGrid>
      <w:tr w:rsidR="005213F8" w:rsidRPr="004073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Практическая работа с картой: страны мира. Работа в группах: самостоятельное составление описания любой страны или народа мира (с использованием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дополнительной литературы и Интернета);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1.12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«Путешествие по странам мира» (достопримечательности отдельных стран мира, по выбору детей): рассматривание видеоматериалов, слайдов, иллюстраций;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Символы стран, с которыми знакомятся дети;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350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20</w:t>
            </w:r>
          </w:p>
        </w:tc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</w:tr>
      <w:tr w:rsidR="005213F8" w:rsidRPr="004073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Раздел 2.</w:t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5213F8" w:rsidRPr="004073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4" w:after="0" w:line="245" w:lineRule="auto"/>
              <w:ind w:left="72" w:right="576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Практические работы (наблюдение и опыты) с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веществами: текучесть, растворимость, окрашиваемость и др.;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Упражнения: классификация тел и веществ, сравнение естественных и искусственных тел; классификация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твёрдых, жидких и газообразных веществ;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Свойства  воздуха.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Значение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для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жизни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воды</w:t>
            </w:r>
            <w:proofErr w:type="gram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остояния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 воды, её распространение в природе, значение для жизни.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Круговорот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воды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Практические работы (наблюдение и опыты) с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веществами: текучесть, растворимость, окрашиваемость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Охрана воздуха, воды.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Тестирование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ископаемые, их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значение в хозяйстве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человека</w:t>
            </w:r>
            <w:proofErr w:type="gram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олезные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Практические работы: горные породы и минералы 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азвание, сравнение, описание;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88" w:after="0" w:line="254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Рассказ учителя (чтение текста учебника) о бактериях; Рассматривание и описание особенностей внешнего вида бактерий;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 по теме «Какие грибы мы не положим в корзинку»;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Рисование схемы: «Шляпочный гриб»;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Рассказ учителя: «Чем грибы отличаются от растений»;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EA45B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4" w:after="0" w:line="245" w:lineRule="auto"/>
              <w:ind w:left="72" w:right="576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</w:t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://</w:t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school</w:t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-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</w:t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edu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ru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5213F8" w:rsidRPr="0040732F" w:rsidRDefault="005213F8">
      <w:pPr>
        <w:autoSpaceDE w:val="0"/>
        <w:autoSpaceDN w:val="0"/>
        <w:spacing w:after="0" w:line="14" w:lineRule="exact"/>
        <w:rPr>
          <w:rFonts w:asciiTheme="majorHAnsi" w:hAnsiTheme="majorHAnsi"/>
          <w:lang w:val="ru-RU"/>
        </w:rPr>
      </w:pPr>
    </w:p>
    <w:p w:rsidR="005213F8" w:rsidRPr="0040732F" w:rsidRDefault="005213F8">
      <w:pPr>
        <w:rPr>
          <w:rFonts w:asciiTheme="majorHAnsi" w:hAnsiTheme="majorHAnsi"/>
          <w:lang w:val="ru-RU"/>
        </w:rPr>
        <w:sectPr w:rsidR="005213F8" w:rsidRPr="0040732F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66" w:line="220" w:lineRule="exact"/>
        <w:rPr>
          <w:rFonts w:asciiTheme="majorHAnsi" w:hAnsiTheme="majorHAnsi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48"/>
        <w:gridCol w:w="528"/>
        <w:gridCol w:w="1104"/>
        <w:gridCol w:w="1140"/>
        <w:gridCol w:w="864"/>
        <w:gridCol w:w="4132"/>
        <w:gridCol w:w="1236"/>
        <w:gridCol w:w="1382"/>
      </w:tblGrid>
      <w:tr w:rsidR="005213F8" w:rsidRPr="00EA45B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2.9.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6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Коллективное создание схемы по теме «Условия жизни растений»;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Рассказ-рассуждение о жизни растений;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</w:t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://</w:t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school</w:t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-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</w:t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edu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ru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213F8" w:rsidRPr="0040732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6" w:after="0" w:line="252" w:lineRule="auto"/>
              <w:ind w:left="72" w:right="86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Коллективное создание схемы по теме «Условия жизни растений»;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50" w:lineRule="auto"/>
              <w:ind w:left="72" w:right="576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Наблюдение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роста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изменений.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28.10.2023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Охрана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Коллективное создание схемы по теме «Условия жизни растений»;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Дидактическая игра по 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теме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«Каких животных мы знаем»;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Работа в парах: характеристика животных по способу размножения (на основе справочной литературы), подготовка презентации;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тему «Охрана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животных»;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Тестирование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Охрана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Тестирование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Дидактическая игра по 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теме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«Каких животных мы знаем»; Коллективное составление схемы по теме «Разнообразие животных»;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природном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сообществе</w:t>
            </w:r>
            <w:proofErr w:type="spell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слов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сообщество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»;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Рассказ учителя по теме «Что такое природное сообщество» 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Создание человеком природных сообще</w:t>
            </w:r>
            <w:proofErr w:type="gram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ств дл</w:t>
            </w:r>
            <w:proofErr w:type="gramEnd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я хозяйственной деятельности, получения продуктов питания (поле, сад,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огород).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слов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сообщество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»;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Рассказ учителя по теме «Что такое природное сообщество»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>Природные сообщества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Беседа по теме «Для чего человек создает новые сообщества?»;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2.21.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Тестирование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2.22.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Обсуждение текстов учебника, объяснения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учителя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Строение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тела человека»;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5213F8" w:rsidRPr="0040732F" w:rsidRDefault="005213F8">
      <w:pPr>
        <w:autoSpaceDE w:val="0"/>
        <w:autoSpaceDN w:val="0"/>
        <w:spacing w:after="0" w:line="14" w:lineRule="exact"/>
        <w:rPr>
          <w:rFonts w:asciiTheme="majorHAnsi" w:hAnsiTheme="majorHAnsi"/>
        </w:rPr>
      </w:pPr>
    </w:p>
    <w:p w:rsidR="005213F8" w:rsidRPr="0040732F" w:rsidRDefault="005213F8">
      <w:pPr>
        <w:rPr>
          <w:rFonts w:asciiTheme="majorHAnsi" w:hAnsiTheme="majorHAnsi"/>
        </w:rPr>
        <w:sectPr w:rsidR="005213F8" w:rsidRPr="0040732F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66" w:line="220" w:lineRule="exact"/>
        <w:rPr>
          <w:rFonts w:asciiTheme="majorHAnsi" w:hAnsiTheme="majorHAnsi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48"/>
        <w:gridCol w:w="528"/>
        <w:gridCol w:w="1104"/>
        <w:gridCol w:w="1140"/>
        <w:gridCol w:w="864"/>
        <w:gridCol w:w="4132"/>
        <w:gridCol w:w="1236"/>
        <w:gridCol w:w="1382"/>
      </w:tblGrid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2.23.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Theme="majorHAnsi" w:hAnsiTheme="majorHAnsi"/>
                <w:lang w:val="ru-RU"/>
              </w:rPr>
            </w:pPr>
            <w:proofErr w:type="gramStart"/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Тестирование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2.24.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Тестирование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2.25.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работа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348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35</w:t>
            </w:r>
          </w:p>
        </w:tc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</w:tr>
      <w:tr w:rsidR="005213F8" w:rsidRPr="004073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Раздел 3.</w:t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5213F8" w:rsidRPr="0040732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Обсуждение результатов проектной деятельности по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теме</w:t>
            </w:r>
            <w:proofErr w:type="gram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«Ч</w:t>
            </w:r>
            <w:proofErr w:type="gram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 xml:space="preserve"> такое здоровый образ жизни и как его обеспечить»;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4" w:after="0" w:line="250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Анализ ситуаций по теме «Что может произойти, если…»;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6" w:after="0" w:line="252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Транспортная безопасность пассажира разных видов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транспорта, правила поведения на вокзалах, в аэропортах, на борту самолёта, судна.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Рассказ учителя по теме «Правила поведения в транспорте, на вокзалах, в аэропортах, на борту самолета, судна»;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66" w:after="0" w:line="252" w:lineRule="auto"/>
              <w:ind w:left="72" w:right="144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(ориентировка в признаках </w:t>
            </w:r>
            <w:r w:rsidRPr="0040732F">
              <w:rPr>
                <w:rFonts w:asciiTheme="majorHAnsi" w:hAnsiTheme="majorHAnsi"/>
                <w:lang w:val="ru-RU"/>
              </w:rPr>
              <w:br/>
            </w:r>
            <w:r w:rsidRPr="0040732F">
              <w:rPr>
                <w:rFonts w:asciiTheme="majorHAnsi" w:eastAsia="Times New Roman" w:hAnsiTheme="majorHAnsi"/>
                <w:b/>
                <w:color w:val="000000"/>
                <w:w w:val="97"/>
                <w:sz w:val="16"/>
                <w:lang w:val="ru-RU"/>
              </w:rPr>
              <w:t>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Устный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опрос</w:t>
            </w:r>
            <w:proofErr w:type="spellEnd"/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http://school-</w:t>
            </w:r>
            <w:r w:rsidRPr="0040732F">
              <w:rPr>
                <w:rFonts w:asciiTheme="majorHAnsi" w:hAnsiTheme="majorHAnsi"/>
              </w:rPr>
              <w:br/>
            </w: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collection.edu.ru/</w:t>
            </w:r>
          </w:p>
        </w:tc>
      </w:tr>
      <w:tr w:rsidR="005213F8" w:rsidRPr="0040732F">
        <w:trPr>
          <w:trHeight w:hRule="exact" w:val="350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7</w:t>
            </w:r>
          </w:p>
        </w:tc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</w:tr>
      <w:tr w:rsidR="005213F8" w:rsidRPr="0040732F">
        <w:trPr>
          <w:trHeight w:hRule="exact" w:val="348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6</w:t>
            </w:r>
          </w:p>
        </w:tc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</w:tr>
      <w:tr w:rsidR="005213F8" w:rsidRPr="0040732F">
        <w:trPr>
          <w:trHeight w:hRule="exact" w:val="328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  <w:lang w:val="ru-RU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Theme="majorHAnsi" w:hAnsiTheme="majorHAnsi"/>
              </w:rPr>
            </w:pPr>
            <w:r w:rsidRPr="0040732F">
              <w:rPr>
                <w:rFonts w:asciiTheme="majorHAnsi" w:eastAsia="Times New Roman" w:hAnsiTheme="majorHAnsi"/>
                <w:color w:val="000000"/>
                <w:w w:val="97"/>
                <w:sz w:val="16"/>
              </w:rPr>
              <w:t>7</w:t>
            </w:r>
          </w:p>
        </w:tc>
        <w:tc>
          <w:tcPr>
            <w:tcW w:w="7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5213F8">
            <w:pPr>
              <w:rPr>
                <w:rFonts w:asciiTheme="majorHAnsi" w:hAnsiTheme="majorHAnsi"/>
              </w:rPr>
            </w:pPr>
          </w:p>
        </w:tc>
      </w:tr>
    </w:tbl>
    <w:p w:rsidR="005213F8" w:rsidRDefault="005213F8">
      <w:pPr>
        <w:autoSpaceDE w:val="0"/>
        <w:autoSpaceDN w:val="0"/>
        <w:spacing w:after="0" w:line="14" w:lineRule="exact"/>
      </w:pPr>
    </w:p>
    <w:p w:rsidR="005213F8" w:rsidRDefault="005213F8">
      <w:pPr>
        <w:sectPr w:rsidR="005213F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13F8" w:rsidRDefault="005213F8">
      <w:pPr>
        <w:autoSpaceDE w:val="0"/>
        <w:autoSpaceDN w:val="0"/>
        <w:spacing w:after="78" w:line="220" w:lineRule="exact"/>
      </w:pPr>
    </w:p>
    <w:p w:rsidR="005213F8" w:rsidRDefault="00CD46A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213F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213F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F8" w:rsidRDefault="005213F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F8" w:rsidRDefault="005213F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F8" w:rsidRDefault="005213F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F8" w:rsidRDefault="005213F8"/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 Как устроен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Общество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Российская Федерация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чем расскажет план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экология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Проверь себя по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мир».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Звездное небо – Великая книга Природы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Тела, вещества, частицы.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 и его охрана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213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Превращения. Круговорот воды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213F8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Берегите воду!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разрушаются камни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почва.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Солнце, растения и мы с вами.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Охрана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Разнообразие животных.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213F8" w:rsidRDefault="005213F8">
      <w:pPr>
        <w:autoSpaceDE w:val="0"/>
        <w:autoSpaceDN w:val="0"/>
        <w:spacing w:after="0" w:line="14" w:lineRule="exact"/>
      </w:pPr>
    </w:p>
    <w:p w:rsidR="005213F8" w:rsidRDefault="005213F8">
      <w:pPr>
        <w:sectPr w:rsidR="005213F8">
          <w:pgSz w:w="11900" w:h="16840"/>
          <w:pgMar w:top="298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Default="005213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Кто что ест.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Размножение и развитие животных.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Охрана животных.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царстве грибов.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Проверь себя по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«Э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удивительная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213F8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Организм человека.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Органы чувств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Надёжная защита организма.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Опора тела и движение.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 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Дыхание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Умей предупреждать болезни.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Здоровый образ жизни.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наше здоровье»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Огонь, вода и газ.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Чтобы путь был счастливым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Дорожные знаки.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Опасные места.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 и наша безопасность.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Экологическая безопасность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Проверь себя по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аша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безопасность».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213F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Для чего нужна экономика.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213F8" w:rsidRDefault="005213F8">
      <w:pPr>
        <w:autoSpaceDE w:val="0"/>
        <w:autoSpaceDN w:val="0"/>
        <w:spacing w:after="0" w:line="14" w:lineRule="exact"/>
      </w:pPr>
    </w:p>
    <w:p w:rsidR="005213F8" w:rsidRDefault="005213F8">
      <w:pPr>
        <w:sectPr w:rsidR="005213F8">
          <w:pgSz w:w="11900" w:h="16840"/>
          <w:pgMar w:top="284" w:right="650" w:bottom="5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Default="005213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213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Природные богатства и труд людей – основа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Растениеводство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Животноводство.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.Какая бывает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промышленность.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такое деньги.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Государственный бюджет.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Семейный бюджет.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 и экология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ему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учит экономика».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Золотое кольцо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Золотое кольцо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Золотое кольцо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Наши ближайшие соседи.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На севере Европы.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Бенилюкс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центре Европы.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Франции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Великобритании.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Франции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Великобритании.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юге Европы.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13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Всемирное наследие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213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Проверь себя по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утешествие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городам и странам».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213F8" w:rsidRPr="00EA45B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знаменитым местам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02.06.2023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0732F">
              <w:rPr>
                <w:lang w:val="ru-RU"/>
              </w:rPr>
              <w:br/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5213F8" w:rsidRPr="0040732F" w:rsidRDefault="005213F8">
      <w:pPr>
        <w:autoSpaceDE w:val="0"/>
        <w:autoSpaceDN w:val="0"/>
        <w:spacing w:after="0" w:line="14" w:lineRule="exact"/>
        <w:rPr>
          <w:lang w:val="ru-RU"/>
        </w:rPr>
      </w:pP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84" w:right="650" w:bottom="2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213F8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67 Презентация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проектов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огатства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отданные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людям», «Разнообразие природы родного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края»,«Кто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 защищает»,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«Экономика родного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края», «Музей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05.06.2023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213F8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проектов</w:t>
            </w:r>
            <w:proofErr w:type="gram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</w:t>
            </w:r>
            <w:proofErr w:type="gram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огатства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отданные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людям», «Разнообразие природы родного </w:t>
            </w:r>
            <w:proofErr w:type="spellStart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края»,«Кто</w:t>
            </w:r>
            <w:proofErr w:type="spellEnd"/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 защищает»,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«Экономика родного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края», «Музей </w:t>
            </w:r>
            <w:r w:rsidRPr="0040732F">
              <w:rPr>
                <w:lang w:val="ru-RU"/>
              </w:rPr>
              <w:br/>
            </w: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09.06.2023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213F8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Pr="0040732F" w:rsidRDefault="00CD46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73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CD46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3F8" w:rsidRDefault="005213F8"/>
        </w:tc>
      </w:tr>
    </w:tbl>
    <w:p w:rsidR="005213F8" w:rsidRDefault="005213F8">
      <w:pPr>
        <w:autoSpaceDE w:val="0"/>
        <w:autoSpaceDN w:val="0"/>
        <w:spacing w:after="0" w:line="14" w:lineRule="exact"/>
      </w:pPr>
    </w:p>
    <w:p w:rsidR="005213F8" w:rsidRDefault="005213F8">
      <w:pPr>
        <w:sectPr w:rsidR="005213F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Default="005213F8">
      <w:pPr>
        <w:autoSpaceDE w:val="0"/>
        <w:autoSpaceDN w:val="0"/>
        <w:spacing w:after="78" w:line="220" w:lineRule="exact"/>
      </w:pPr>
    </w:p>
    <w:p w:rsidR="005213F8" w:rsidRDefault="00CD46A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213F8" w:rsidRPr="0040732F" w:rsidRDefault="00CD46AF">
      <w:pPr>
        <w:autoSpaceDE w:val="0"/>
        <w:autoSpaceDN w:val="0"/>
        <w:spacing w:before="346" w:after="0" w:line="298" w:lineRule="auto"/>
        <w:ind w:right="72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3 класс /Плешаков А.А., Акционерное общество «</w:t>
      </w:r>
      <w:proofErr w:type="spell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40732F">
        <w:rPr>
          <w:lang w:val="ru-RU"/>
        </w:rPr>
        <w:br/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213F8" w:rsidRPr="0040732F" w:rsidRDefault="00CD46AF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5213F8" w:rsidRPr="0040732F" w:rsidRDefault="00CD46AF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0732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3F8" w:rsidRPr="0040732F" w:rsidRDefault="005213F8">
      <w:pPr>
        <w:autoSpaceDE w:val="0"/>
        <w:autoSpaceDN w:val="0"/>
        <w:spacing w:after="78" w:line="220" w:lineRule="exact"/>
        <w:rPr>
          <w:lang w:val="ru-RU"/>
        </w:rPr>
      </w:pPr>
    </w:p>
    <w:p w:rsidR="005213F8" w:rsidRPr="0040732F" w:rsidRDefault="00CD46A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40732F">
        <w:rPr>
          <w:lang w:val="ru-RU"/>
        </w:rPr>
        <w:br/>
      </w:r>
      <w:proofErr w:type="spellStart"/>
      <w:proofErr w:type="gramStart"/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4073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5213F8" w:rsidRPr="0040732F" w:rsidRDefault="005213F8">
      <w:pPr>
        <w:rPr>
          <w:lang w:val="ru-RU"/>
        </w:rPr>
        <w:sectPr w:rsidR="005213F8" w:rsidRPr="004073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46AF" w:rsidRPr="0040732F" w:rsidRDefault="00CD46AF">
      <w:pPr>
        <w:rPr>
          <w:lang w:val="ru-RU"/>
        </w:rPr>
      </w:pPr>
    </w:p>
    <w:sectPr w:rsidR="00CD46AF" w:rsidRPr="0040732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0732F"/>
    <w:rsid w:val="005213F8"/>
    <w:rsid w:val="00AA1D8D"/>
    <w:rsid w:val="00B47730"/>
    <w:rsid w:val="00CB0664"/>
    <w:rsid w:val="00CD46AF"/>
    <w:rsid w:val="00EA45B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BFD89-2F5E-441D-B42E-6B14362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Sasha</cp:lastModifiedBy>
  <cp:revision>4</cp:revision>
  <dcterms:created xsi:type="dcterms:W3CDTF">2013-12-23T23:15:00Z</dcterms:created>
  <dcterms:modified xsi:type="dcterms:W3CDTF">2022-10-31T16:18:00Z</dcterms:modified>
  <cp:category/>
</cp:coreProperties>
</file>